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1106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22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11 Сургутского судебного района города окружного значения Сургута Ханты-Мансийского автономного округа – Югры Ушкин Г.Н., расположенный по адресу: ХМАО-Югра, г. Сургут, ул. Гагарина д. 9 каб. 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Подопригора Валерия Федосеевича,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>
        <w:rPr>
          <w:rStyle w:val="cat-UserDefinedgrp-23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Подопригора В.Ф.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Сургуту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установленный законодательство</w:t>
      </w:r>
      <w:r>
        <w:rPr>
          <w:rFonts w:ascii="Times New Roman" w:eastAsia="Times New Roman" w:hAnsi="Times New Roman" w:cs="Times New Roman"/>
          <w:sz w:val="28"/>
          <w:szCs w:val="28"/>
        </w:rPr>
        <w:t>м о н</w:t>
      </w:r>
      <w:r>
        <w:rPr>
          <w:rFonts w:ascii="Times New Roman" w:eastAsia="Times New Roman" w:hAnsi="Times New Roman" w:cs="Times New Roman"/>
          <w:sz w:val="28"/>
          <w:szCs w:val="28"/>
        </w:rPr>
        <w:t>алогах и сборах не позднее 25.10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Подопригора В.Ф.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Подопригора В.Ф.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</w:t>
      </w:r>
      <w:r>
        <w:rPr>
          <w:rFonts w:ascii="Times New Roman" w:eastAsia="Times New Roman" w:hAnsi="Times New Roman" w:cs="Times New Roman"/>
          <w:sz w:val="28"/>
          <w:szCs w:val="28"/>
        </w:rPr>
        <w:t>позднее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Подопригора В.Ф.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23837 от 17.04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Подопригора В.Ф.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Подопригора В.Ф.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Подопригора Валерия Федосеевича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«22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1106</w:t>
      </w:r>
      <w:r>
        <w:rPr>
          <w:rFonts w:ascii="Times New Roman" w:eastAsia="Times New Roman" w:hAnsi="Times New Roman" w:cs="Times New Roman"/>
          <w:sz w:val="18"/>
          <w:szCs w:val="18"/>
        </w:rPr>
        <w:t>-2611/2024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3rplc-14">
    <w:name w:val="cat-UserDefined grp-23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